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196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Шульца Сергея </w:t>
      </w:r>
      <w:r>
        <w:rPr>
          <w:rFonts w:ascii="Times New Roman" w:eastAsia="Times New Roman" w:hAnsi="Times New Roman" w:cs="Times New Roman"/>
          <w:sz w:val="28"/>
          <w:szCs w:val="28"/>
        </w:rPr>
        <w:t>Вольдемаровича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Шульц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в </w:t>
      </w:r>
      <w:r>
        <w:rPr>
          <w:rStyle w:val="cat-UserDefinedgrp-29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установленный законом срок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налоговый орган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налогового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(финансовую)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Шульц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Шульца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 н</w:t>
      </w:r>
      <w:r>
        <w:rPr>
          <w:rFonts w:ascii="Times New Roman" w:eastAsia="Times New Roman" w:hAnsi="Times New Roman" w:cs="Times New Roman"/>
          <w:sz w:val="28"/>
          <w:szCs w:val="28"/>
        </w:rPr>
        <w:t>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Шульца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материалы дела представлены следующие доказательства: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30006 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уведомления о составлении протокола об административном правонарушении; списка почтовых отправлений;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письма о необходимости своевременного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бухгалтерской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, выписка ЕГРЮЛ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Шульца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15.6 КоАП РФ –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ст.2.4 КоАП РФ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организаций несут административную ответственность как должностные лица.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8"/>
          <w:szCs w:val="28"/>
        </w:rPr>
        <w:t>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 смягчающие и отягчающие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Шульца Сергея </w:t>
      </w:r>
      <w:r>
        <w:rPr>
          <w:rFonts w:ascii="Times New Roman" w:eastAsia="Times New Roman" w:hAnsi="Times New Roman" w:cs="Times New Roman"/>
          <w:sz w:val="28"/>
          <w:szCs w:val="28"/>
        </w:rPr>
        <w:t>Вольдемаровича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ч.1 ст. 15.6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6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ровой судья судебного участка № 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296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011601153010006140,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0412365400665002962415116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</w:t>
      </w:r>
      <w:r>
        <w:rPr>
          <w:rFonts w:ascii="Times New Roman" w:eastAsia="Times New Roman" w:hAnsi="Times New Roman" w:cs="Times New Roman"/>
          <w:sz w:val="20"/>
          <w:szCs w:val="20"/>
        </w:rPr>
        <w:t>60 дней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</w:t>
      </w:r>
      <w:r>
        <w:rPr>
          <w:rStyle w:val="cat-SumInWordsgrp-17rplc-38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Sumgrp-16rplc-25">
    <w:name w:val="cat-Sum grp-16 rplc-25"/>
    <w:basedOn w:val="DefaultParagraphFont"/>
  </w:style>
  <w:style w:type="character" w:customStyle="1" w:styleId="cat-Dategrp-10rplc-28">
    <w:name w:val="cat-Date grp-10 rplc-28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PhoneNumbergrp-21rplc-32">
    <w:name w:val="cat-PhoneNumber grp-21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3rplc-37">
    <w:name w:val="cat-Address grp-3 rplc-37"/>
    <w:basedOn w:val="DefaultParagraphFont"/>
  </w:style>
  <w:style w:type="character" w:customStyle="1" w:styleId="cat-SumInWordsgrp-17rplc-38">
    <w:name w:val="cat-SumInWords grp-17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